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37" w:rsidRPr="00271A2E" w:rsidRDefault="00886237" w:rsidP="00460B27">
      <w:pPr>
        <w:jc w:val="center"/>
        <w:rPr>
          <w:rFonts w:ascii="Arial" w:hAnsi="Arial" w:cs="Arial"/>
          <w:b/>
          <w:sz w:val="28"/>
          <w:szCs w:val="28"/>
        </w:rPr>
      </w:pPr>
      <w:r w:rsidRPr="00271A2E">
        <w:rPr>
          <w:rFonts w:ascii="Arial" w:hAnsi="Arial" w:cs="Arial"/>
          <w:b/>
          <w:sz w:val="28"/>
          <w:szCs w:val="28"/>
        </w:rPr>
        <w:t xml:space="preserve">Бриф </w:t>
      </w:r>
      <w:r w:rsidR="00271A2E" w:rsidRPr="00271A2E">
        <w:rPr>
          <w:rFonts w:ascii="Arial" w:hAnsi="Arial" w:cs="Arial"/>
          <w:b/>
          <w:sz w:val="28"/>
          <w:szCs w:val="28"/>
        </w:rPr>
        <w:t>на разработку</w:t>
      </w:r>
      <w:r w:rsidRPr="00271A2E">
        <w:rPr>
          <w:rFonts w:ascii="Arial" w:hAnsi="Arial" w:cs="Arial"/>
          <w:b/>
          <w:sz w:val="28"/>
          <w:szCs w:val="28"/>
        </w:rPr>
        <w:t xml:space="preserve"> брендбука</w:t>
      </w:r>
      <w:bookmarkStart w:id="0" w:name="_GoBack"/>
      <w:bookmarkEnd w:id="0"/>
    </w:p>
    <w:p w:rsidR="00886237" w:rsidRPr="00271A2E" w:rsidRDefault="00886237" w:rsidP="00460B27">
      <w:pPr>
        <w:rPr>
          <w:rFonts w:ascii="Arial" w:hAnsi="Arial" w:cs="Arial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88"/>
        <w:gridCol w:w="5400"/>
      </w:tblGrid>
      <w:tr w:rsidR="00886237" w:rsidRPr="00271A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A2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A2E">
              <w:rPr>
                <w:rFonts w:ascii="Arial" w:hAnsi="Arial" w:cs="Arial"/>
                <w:b/>
                <w:sz w:val="20"/>
                <w:szCs w:val="20"/>
              </w:rPr>
              <w:t>Вопросы</w:t>
            </w: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A2E">
              <w:rPr>
                <w:rFonts w:ascii="Arial" w:hAnsi="Arial" w:cs="Arial"/>
                <w:b/>
                <w:sz w:val="20"/>
                <w:szCs w:val="20"/>
              </w:rPr>
              <w:t>Ответы</w:t>
            </w: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08" w:type="dxa"/>
            <w:gridSpan w:val="3"/>
            <w:shd w:val="clear" w:color="auto" w:fill="FFFFFF"/>
          </w:tcPr>
          <w:p w:rsidR="00886237" w:rsidRPr="00271A2E" w:rsidRDefault="00886237" w:rsidP="00460B27">
            <w:pPr>
              <w:pStyle w:val="Tahoma10"/>
              <w:spacing w:before="0" w:after="0"/>
              <w:rPr>
                <w:rFonts w:ascii="Arial" w:hAnsi="Arial" w:cs="Arial"/>
              </w:rPr>
            </w:pPr>
            <w:r w:rsidRPr="00271A2E">
              <w:rPr>
                <w:rFonts w:ascii="Arial" w:hAnsi="Arial" w:cs="Arial"/>
              </w:rPr>
              <w:t>Информация о компании</w:t>
            </w: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Компания:</w:t>
            </w: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8" w:type="dxa"/>
            <w:shd w:val="clear" w:color="auto" w:fill="FFFFFF"/>
          </w:tcPr>
          <w:p w:rsidR="00886237" w:rsidRPr="00F4021D" w:rsidRDefault="00886237" w:rsidP="00460B27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 xml:space="preserve">Рекламируемый объект </w:t>
            </w: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(товар, услуга, имидж).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08" w:type="dxa"/>
            <w:gridSpan w:val="3"/>
            <w:shd w:val="clear" w:color="auto" w:fill="FFFFFF"/>
          </w:tcPr>
          <w:p w:rsidR="00886237" w:rsidRPr="00271A2E" w:rsidRDefault="00886237" w:rsidP="00460B27">
            <w:pPr>
              <w:pStyle w:val="Tahoma10"/>
              <w:spacing w:before="0" w:after="0"/>
              <w:rPr>
                <w:rFonts w:ascii="Arial" w:hAnsi="Arial" w:cs="Arial"/>
              </w:rPr>
            </w:pPr>
            <w:r w:rsidRPr="00271A2E">
              <w:rPr>
                <w:rFonts w:ascii="Arial" w:hAnsi="Arial" w:cs="Arial"/>
              </w:rPr>
              <w:t>Маркетинговая составляющая</w:t>
            </w: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3</w:t>
            </w:r>
            <w:r w:rsidRPr="00271A2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Описание продуктов/услуг: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Целевая Группа</w:t>
            </w:r>
          </w:p>
          <w:p w:rsidR="00886237" w:rsidRPr="00F4021D" w:rsidRDefault="00886237" w:rsidP="00460B27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Полное описание ЦГ: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географический – страна, регион, город.</w:t>
            </w: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br/>
              <w:t>демографический - возраст, пол.</w:t>
            </w: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br/>
              <w:t>психографический - общественный класс, образ жизни, тип личности.</w:t>
            </w: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Основные преимущества рекламируемого объекта перед конкурентами</w:t>
            </w:r>
          </w:p>
          <w:p w:rsidR="00886237" w:rsidRPr="00F4021D" w:rsidRDefault="00271A2E" w:rsidP="00460B27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Е</w:t>
            </w:r>
            <w:r w:rsidR="00886237" w:rsidRPr="00F4021D">
              <w:rPr>
                <w:rFonts w:ascii="Arial" w:hAnsi="Arial" w:cs="Arial"/>
                <w:color w:val="999999"/>
                <w:sz w:val="20"/>
                <w:szCs w:val="20"/>
              </w:rPr>
              <w:t>го особенности, технические характеристики.</w:t>
            </w: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Ожидаемая реакция потребителя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237" w:rsidRPr="00F4021D" w:rsidRDefault="00271A2E" w:rsidP="00460B27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Х</w:t>
            </w:r>
            <w:r w:rsidR="00886237" w:rsidRPr="00F4021D">
              <w:rPr>
                <w:rFonts w:ascii="Arial" w:hAnsi="Arial" w:cs="Arial"/>
                <w:color w:val="999999"/>
                <w:sz w:val="20"/>
                <w:szCs w:val="20"/>
              </w:rPr>
              <w:t>арактер впечатлений, которые должны остаться у целевой аудитории после знакомства с рекламным продуктом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886237" w:rsidRPr="00271A2E" w:rsidRDefault="00886237" w:rsidP="00460B27">
            <w:pPr>
              <w:pStyle w:val="1"/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0008" w:type="dxa"/>
            <w:gridSpan w:val="3"/>
            <w:shd w:val="clear" w:color="auto" w:fill="FFFFFF"/>
          </w:tcPr>
          <w:p w:rsidR="00886237" w:rsidRPr="00271A2E" w:rsidRDefault="00886237" w:rsidP="00460B27">
            <w:pPr>
              <w:pStyle w:val="Tahoma10"/>
              <w:spacing w:before="0" w:after="0"/>
              <w:rPr>
                <w:rFonts w:ascii="Arial" w:hAnsi="Arial" w:cs="Arial"/>
              </w:rPr>
            </w:pPr>
            <w:r w:rsidRPr="00271A2E">
              <w:rPr>
                <w:rFonts w:ascii="Arial" w:hAnsi="Arial" w:cs="Arial"/>
              </w:rPr>
              <w:t>Технические и графические аспекты</w:t>
            </w: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Стиль подачи информации:</w:t>
            </w:r>
          </w:p>
          <w:p w:rsidR="00886237" w:rsidRPr="00F4021D" w:rsidRDefault="00886237" w:rsidP="00460B27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Корпоративный стиль, строгий стиль, развлекательный стиль, комплексное решение.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Простые геометрические фигуры, тщательно прорисованные образы, техно-стиль, граффити, псевдообъемные элементы.</w:t>
            </w: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5</w:t>
            </w:r>
            <w:r w:rsidRPr="00271A2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Цветовая гамма:</w:t>
            </w:r>
          </w:p>
          <w:p w:rsidR="00886237" w:rsidRPr="00F4021D" w:rsidRDefault="00886237" w:rsidP="00460B27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Слоган (если он разработан);</w:t>
            </w:r>
          </w:p>
          <w:p w:rsidR="00886237" w:rsidRPr="00F4021D" w:rsidRDefault="00886237" w:rsidP="00460B27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Есть ли в нём необходимость, если его нет?</w:t>
            </w: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4481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88" w:type="dxa"/>
            <w:shd w:val="clear" w:color="auto" w:fill="FFFFFF"/>
          </w:tcPr>
          <w:p w:rsidR="00886237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Основной пакет брендбука:</w:t>
            </w:r>
          </w:p>
          <w:p w:rsidR="007642D6" w:rsidRPr="007642D6" w:rsidRDefault="007642D6" w:rsidP="00460B27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7642D6">
              <w:rPr>
                <w:rFonts w:ascii="Arial" w:hAnsi="Arial" w:cs="Arial"/>
                <w:color w:val="C0C0C0"/>
                <w:sz w:val="18"/>
                <w:szCs w:val="18"/>
              </w:rPr>
              <w:t>(Требующуюся услугу указать)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1.1. Цвета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 xml:space="preserve">1.1.1. Палитра </w:t>
            </w:r>
            <w:r w:rsidRPr="007642D6">
              <w:rPr>
                <w:rFonts w:ascii="Arial" w:hAnsi="Arial" w:cs="Arial"/>
                <w:sz w:val="20"/>
                <w:szCs w:val="20"/>
                <w:lang w:val="en-US"/>
              </w:rPr>
              <w:t>CMYK</w:t>
            </w:r>
            <w:r w:rsidRPr="007642D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 xml:space="preserve">1.1.2. Палитра </w:t>
            </w:r>
            <w:r w:rsidRPr="007642D6">
              <w:rPr>
                <w:rFonts w:ascii="Arial" w:hAnsi="Arial" w:cs="Arial"/>
                <w:sz w:val="20"/>
                <w:szCs w:val="20"/>
                <w:lang w:val="en-US"/>
              </w:rPr>
              <w:t>RGB</w:t>
            </w:r>
            <w:r w:rsidRPr="007642D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1.2. Логотип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1.2.1. Стандартное отображение;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1.2.2. Черно-белое отображение;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1.2.3. Монохромное отображение;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1.2.4. Инвертированное отображение;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1.3. Фирменный блок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1.3.1. Пропорции;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1.3.2. Основное цветовое решение;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1.3.3. Черно-белое цветовое решение;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1.3.4. Монохромное цветовое решение;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1.3.5. Использование фонов и подложек;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1.4. Шрифты (подбор лицензионных шрифтов для заголовков и основного текста);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2.1. Бланки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2.1.1. Вертикальный для основных документов;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2.1.2. Вертикальный для основных документов (версия для факса);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2.1.3. Вертикальный для предложений и писем;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2.1.4. Вертикальный для предложений и писем (версия для факса);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2.1.5. Горизонтальный для предложений и писем;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2.1.6. Горизонтальный для предложений и писем (версия для факса);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2.1.7. Специальный для факса;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2.2. Визитки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2.2.1. Корпоративная односторонняя;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2.2.2. Корпоративная двухсторонняя;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2.2.3. Персональная односторонняя;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2.2.4. Персональная двухсторонняя;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2.3. Конверты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 xml:space="preserve">2.3.1. Формат С-65 («евро», 229 </w:t>
            </w:r>
            <w:r w:rsidRPr="007642D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7642D6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7642D6">
                <w:rPr>
                  <w:rFonts w:ascii="Arial" w:hAnsi="Arial" w:cs="Arial"/>
                  <w:sz w:val="20"/>
                  <w:szCs w:val="20"/>
                </w:rPr>
                <w:t>114 мм</w:t>
              </w:r>
            </w:smartTag>
            <w:r w:rsidRPr="007642D6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 xml:space="preserve">2.3.2. Формат С-4 (324 х </w:t>
            </w:r>
            <w:smartTag w:uri="urn:schemas-microsoft-com:office:smarttags" w:element="metricconverter">
              <w:smartTagPr>
                <w:attr w:name="ProductID" w:val="229 мм"/>
              </w:smartTagPr>
              <w:r w:rsidRPr="007642D6">
                <w:rPr>
                  <w:rFonts w:ascii="Arial" w:hAnsi="Arial" w:cs="Arial"/>
                  <w:sz w:val="20"/>
                  <w:szCs w:val="20"/>
                </w:rPr>
                <w:t>229 мм</w:t>
              </w:r>
            </w:smartTag>
            <w:r w:rsidRPr="007642D6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 xml:space="preserve">2.3.3. Формат С-5 (229 х </w:t>
            </w:r>
            <w:smartTag w:uri="urn:schemas-microsoft-com:office:smarttags" w:element="metricconverter">
              <w:smartTagPr>
                <w:attr w:name="ProductID" w:val="162 мм"/>
              </w:smartTagPr>
              <w:r w:rsidRPr="007642D6">
                <w:rPr>
                  <w:rFonts w:ascii="Arial" w:hAnsi="Arial" w:cs="Arial"/>
                  <w:sz w:val="20"/>
                  <w:szCs w:val="20"/>
                </w:rPr>
                <w:t>162 мм</w:t>
              </w:r>
            </w:smartTag>
            <w:r w:rsidRPr="007642D6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2.4. Папка для документов;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 xml:space="preserve">2.5. Дискета </w:t>
            </w:r>
            <w:smartTag w:uri="urn:schemas-microsoft-com:office:smarttags" w:element="metricconverter">
              <w:smartTagPr>
                <w:attr w:name="ProductID" w:val="3.5”"/>
              </w:smartTagPr>
              <w:r w:rsidRPr="007642D6">
                <w:rPr>
                  <w:rFonts w:ascii="Arial" w:hAnsi="Arial" w:cs="Arial"/>
                  <w:sz w:val="20"/>
                  <w:szCs w:val="20"/>
                </w:rPr>
                <w:t>3.5”</w:t>
              </w:r>
            </w:smartTag>
            <w:r w:rsidRPr="007642D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 xml:space="preserve">2.6. Записываемый компакт-диск </w:t>
            </w:r>
            <w:r w:rsidRPr="007642D6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7642D6">
              <w:rPr>
                <w:rFonts w:ascii="Arial" w:hAnsi="Arial" w:cs="Arial"/>
                <w:sz w:val="20"/>
                <w:szCs w:val="20"/>
              </w:rPr>
              <w:t>-</w:t>
            </w:r>
            <w:r w:rsidRPr="007642D6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7642D6">
              <w:rPr>
                <w:rFonts w:ascii="Arial" w:hAnsi="Arial" w:cs="Arial"/>
                <w:sz w:val="20"/>
                <w:szCs w:val="20"/>
              </w:rPr>
              <w:t xml:space="preserve"> (обложка и «яблоко»);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3.1. Ежедневник;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3.2. Блокнот;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3.3. Визитница;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3.4. Пакет;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3.5. Бедж;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3.6. Наклейка;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3.7. Воблер;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3.8. Ценник;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3.9. Подставка под мелочь;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3.10. Одежда и униформа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3.10.1. Бейсболка;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 xml:space="preserve">3.10.2. Футболка (оформление </w:t>
            </w:r>
            <w:r w:rsidRPr="007642D6">
              <w:rPr>
                <w:rFonts w:ascii="Arial" w:hAnsi="Arial" w:cs="Arial"/>
                <w:sz w:val="20"/>
                <w:szCs w:val="20"/>
              </w:rPr>
              <w:lastRenderedPageBreak/>
              <w:t>лицевой и обратной частей);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3.10.3. Галстук;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3.10.4. Платок;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3.10.5. Комбинезон;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3.11. Флаги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3.11.1. Настольный;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3.11.2. Знамя;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3.12. Посуда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3.12.1. Кружка;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3.12.2. Стакан;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3.12.3. Чашка с блюдцем;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3.12.4. Тарелка;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3.13. Зажигалка;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3.14. Ручка;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3.15. Пепельница;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3.16. Брелок;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3.17. Логотип – отображение на сотовом телефоне;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3.18. Телефонная пластиковая карта;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 Наружная реклама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4.1.1. Перетяжка;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4.1.2. Лайт-бокс;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4.1.3. Вывеска;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4.1.4. Штендер;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4.1.5. Стелла;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4.1.6. Уличный указатель;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4.1.7. Табличка перед входом;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4.1.8. Внешнее оформление торговой точки;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4.2. Оформление интерьера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4.2.1. Кабинетные таблички;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4.2.2. Внутренние указатели;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4.3. Оформление автотранспорта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4.3.1. Легковой автомобиль;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4.3.2. Фургон;</w:t>
            </w:r>
          </w:p>
          <w:p w:rsidR="007642D6" w:rsidRPr="007642D6" w:rsidRDefault="007642D6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7642D6">
              <w:rPr>
                <w:rFonts w:ascii="Arial" w:hAnsi="Arial" w:cs="Arial"/>
                <w:sz w:val="20"/>
                <w:szCs w:val="20"/>
              </w:rPr>
              <w:t>4.3.3. Грузовой;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0008" w:type="dxa"/>
            <w:gridSpan w:val="3"/>
            <w:shd w:val="clear" w:color="auto" w:fill="FFFFFF"/>
          </w:tcPr>
          <w:p w:rsidR="00886237" w:rsidRPr="00271A2E" w:rsidRDefault="00886237" w:rsidP="00460B27">
            <w:pPr>
              <w:pStyle w:val="Tahoma10"/>
              <w:spacing w:before="0" w:after="0"/>
              <w:jc w:val="center"/>
              <w:rPr>
                <w:rFonts w:ascii="Arial" w:hAnsi="Arial" w:cs="Arial"/>
              </w:rPr>
            </w:pPr>
            <w:r w:rsidRPr="00271A2E">
              <w:rPr>
                <w:rFonts w:ascii="Arial" w:hAnsi="Arial" w:cs="Arial"/>
              </w:rPr>
              <w:lastRenderedPageBreak/>
              <w:t>Дополнительная информация</w:t>
            </w: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Конкуренты:</w:t>
            </w:r>
          </w:p>
          <w:p w:rsidR="00886237" w:rsidRPr="00F4021D" w:rsidRDefault="00886237" w:rsidP="00460B27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Лидеры на рынке, названия компаний.</w:t>
            </w:r>
          </w:p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237" w:rsidRPr="00271A2E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720" w:type="dxa"/>
            <w:shd w:val="clear" w:color="auto" w:fill="FFFFFF"/>
          </w:tcPr>
          <w:p w:rsidR="00886237" w:rsidRPr="00271A2E" w:rsidRDefault="00886237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88" w:type="dxa"/>
            <w:shd w:val="clear" w:color="auto" w:fill="FFFFFF"/>
          </w:tcPr>
          <w:p w:rsidR="00886237" w:rsidRPr="00271A2E" w:rsidRDefault="00886237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Примеры понравившихся логотипов:</w:t>
            </w:r>
            <w:r w:rsidRPr="00271A2E">
              <w:rPr>
                <w:rFonts w:ascii="Arial" w:hAnsi="Arial" w:cs="Arial"/>
                <w:sz w:val="20"/>
                <w:szCs w:val="20"/>
              </w:rPr>
              <w:br/>
            </w:r>
            <w:r w:rsidRPr="00F4021D">
              <w:rPr>
                <w:rFonts w:ascii="Arial" w:hAnsi="Arial" w:cs="Arial"/>
                <w:color w:val="999999"/>
                <w:sz w:val="20"/>
                <w:szCs w:val="20"/>
              </w:rPr>
              <w:t>Что понравилось: цветовое решение, композиция, подача информации, запоминаемость и т.д.</w:t>
            </w:r>
          </w:p>
        </w:tc>
        <w:tc>
          <w:tcPr>
            <w:tcW w:w="5400" w:type="dxa"/>
          </w:tcPr>
          <w:p w:rsidR="00886237" w:rsidRPr="00271A2E" w:rsidRDefault="00886237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A2E" w:rsidRPr="00271A2E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720" w:type="dxa"/>
            <w:shd w:val="clear" w:color="auto" w:fill="FFFFFF"/>
          </w:tcPr>
          <w:p w:rsidR="00271A2E" w:rsidRPr="00271A2E" w:rsidRDefault="00271A2E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88" w:type="dxa"/>
            <w:shd w:val="clear" w:color="auto" w:fill="FFFFFF"/>
          </w:tcPr>
          <w:p w:rsidR="00271A2E" w:rsidRPr="00271A2E" w:rsidRDefault="00271A2E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Комментарии:</w:t>
            </w:r>
          </w:p>
        </w:tc>
        <w:tc>
          <w:tcPr>
            <w:tcW w:w="5400" w:type="dxa"/>
          </w:tcPr>
          <w:p w:rsidR="00271A2E" w:rsidRPr="00271A2E" w:rsidRDefault="00271A2E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A2E" w:rsidRPr="00271A2E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0008" w:type="dxa"/>
            <w:gridSpan w:val="3"/>
            <w:shd w:val="clear" w:color="auto" w:fill="FFFFFF"/>
          </w:tcPr>
          <w:p w:rsidR="00271A2E" w:rsidRPr="00271A2E" w:rsidRDefault="00271A2E" w:rsidP="00460B27">
            <w:pPr>
              <w:pStyle w:val="Tahoma10"/>
              <w:spacing w:before="0" w:after="0"/>
              <w:jc w:val="center"/>
              <w:rPr>
                <w:rFonts w:ascii="Arial" w:hAnsi="Arial" w:cs="Arial"/>
              </w:rPr>
            </w:pPr>
            <w:r w:rsidRPr="00271A2E">
              <w:rPr>
                <w:rFonts w:ascii="Arial" w:hAnsi="Arial" w:cs="Arial"/>
              </w:rPr>
              <w:t>Контактная информация</w:t>
            </w:r>
          </w:p>
        </w:tc>
      </w:tr>
      <w:tr w:rsidR="00271A2E" w:rsidRPr="00271A2E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720" w:type="dxa"/>
            <w:shd w:val="clear" w:color="auto" w:fill="FFFFFF"/>
          </w:tcPr>
          <w:p w:rsidR="00271A2E" w:rsidRPr="00271A2E" w:rsidRDefault="00271A2E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88" w:type="dxa"/>
            <w:shd w:val="clear" w:color="auto" w:fill="FFFFFF"/>
          </w:tcPr>
          <w:p w:rsidR="00271A2E" w:rsidRPr="00271A2E" w:rsidRDefault="00271A2E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Адрес сайта компании:</w:t>
            </w:r>
          </w:p>
        </w:tc>
        <w:tc>
          <w:tcPr>
            <w:tcW w:w="5400" w:type="dxa"/>
          </w:tcPr>
          <w:p w:rsidR="00271A2E" w:rsidRPr="00271A2E" w:rsidRDefault="00271A2E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A2E" w:rsidRPr="00271A2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720" w:type="dxa"/>
            <w:shd w:val="clear" w:color="auto" w:fill="FFFFFF"/>
          </w:tcPr>
          <w:p w:rsidR="00271A2E" w:rsidRPr="00271A2E" w:rsidRDefault="00271A2E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88" w:type="dxa"/>
            <w:shd w:val="clear" w:color="auto" w:fill="FFFFFF"/>
          </w:tcPr>
          <w:p w:rsidR="00271A2E" w:rsidRPr="00271A2E" w:rsidRDefault="00271A2E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Контактное лицо и должность:</w:t>
            </w:r>
          </w:p>
        </w:tc>
        <w:tc>
          <w:tcPr>
            <w:tcW w:w="5400" w:type="dxa"/>
          </w:tcPr>
          <w:p w:rsidR="00271A2E" w:rsidRPr="00271A2E" w:rsidRDefault="00271A2E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A2E" w:rsidRPr="00271A2E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720" w:type="dxa"/>
            <w:shd w:val="clear" w:color="auto" w:fill="FFFFFF"/>
          </w:tcPr>
          <w:p w:rsidR="00271A2E" w:rsidRPr="00271A2E" w:rsidRDefault="00271A2E" w:rsidP="00460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88" w:type="dxa"/>
            <w:shd w:val="clear" w:color="auto" w:fill="FFFFFF"/>
          </w:tcPr>
          <w:p w:rsidR="00271A2E" w:rsidRPr="00271A2E" w:rsidRDefault="00271A2E" w:rsidP="00460B27">
            <w:pPr>
              <w:rPr>
                <w:rFonts w:ascii="Arial" w:hAnsi="Arial" w:cs="Arial"/>
                <w:sz w:val="20"/>
                <w:szCs w:val="20"/>
              </w:rPr>
            </w:pPr>
            <w:r w:rsidRPr="00271A2E">
              <w:rPr>
                <w:rFonts w:ascii="Arial" w:hAnsi="Arial" w:cs="Arial"/>
                <w:sz w:val="20"/>
                <w:szCs w:val="20"/>
              </w:rPr>
              <w:t>Телефон и e-mail:</w:t>
            </w:r>
          </w:p>
        </w:tc>
        <w:tc>
          <w:tcPr>
            <w:tcW w:w="5400" w:type="dxa"/>
          </w:tcPr>
          <w:p w:rsidR="00271A2E" w:rsidRPr="00271A2E" w:rsidRDefault="00271A2E" w:rsidP="00460B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237" w:rsidRPr="00271A2E" w:rsidRDefault="00886237" w:rsidP="00460B27">
      <w:pPr>
        <w:rPr>
          <w:rFonts w:ascii="Arial" w:hAnsi="Arial" w:cs="Arial"/>
          <w:sz w:val="20"/>
          <w:szCs w:val="20"/>
        </w:rPr>
      </w:pPr>
    </w:p>
    <w:p w:rsidR="00271A2E" w:rsidRPr="00271A2E" w:rsidRDefault="00271A2E" w:rsidP="00460B27">
      <w:pPr>
        <w:rPr>
          <w:rFonts w:ascii="Arial" w:hAnsi="Arial" w:cs="Arial"/>
          <w:sz w:val="20"/>
          <w:szCs w:val="20"/>
        </w:rPr>
      </w:pPr>
    </w:p>
    <w:p w:rsidR="00271A2E" w:rsidRPr="00271A2E" w:rsidRDefault="00271A2E" w:rsidP="00460B27">
      <w:pPr>
        <w:numPr>
          <w:ilvl w:val="0"/>
          <w:numId w:val="11"/>
        </w:numPr>
        <w:ind w:left="0"/>
        <w:rPr>
          <w:rFonts w:ascii="Arial" w:hAnsi="Arial" w:cs="Arial"/>
          <w:sz w:val="20"/>
          <w:szCs w:val="20"/>
        </w:rPr>
      </w:pPr>
      <w:r w:rsidRPr="00271A2E">
        <w:rPr>
          <w:rFonts w:ascii="Arial" w:hAnsi="Arial" w:cs="Arial"/>
          <w:sz w:val="20"/>
          <w:szCs w:val="20"/>
        </w:rPr>
        <w:t>Если вы затрудняетесь ответить, оставьте комментарий об этом, например «на Ваше усмотрение»</w:t>
      </w:r>
    </w:p>
    <w:p w:rsidR="00271A2E" w:rsidRPr="00271A2E" w:rsidRDefault="00271A2E" w:rsidP="00460B27">
      <w:pPr>
        <w:rPr>
          <w:rFonts w:ascii="Arial" w:hAnsi="Arial" w:cs="Arial"/>
          <w:sz w:val="20"/>
          <w:szCs w:val="20"/>
        </w:rPr>
      </w:pPr>
    </w:p>
    <w:p w:rsidR="00271A2E" w:rsidRPr="00271A2E" w:rsidRDefault="00271A2E" w:rsidP="00460B27">
      <w:pPr>
        <w:numPr>
          <w:ilvl w:val="0"/>
          <w:numId w:val="11"/>
        </w:numPr>
        <w:ind w:left="0"/>
        <w:rPr>
          <w:rFonts w:ascii="Arial" w:hAnsi="Arial" w:cs="Arial"/>
          <w:sz w:val="20"/>
          <w:szCs w:val="20"/>
        </w:rPr>
      </w:pPr>
      <w:r w:rsidRPr="00271A2E">
        <w:rPr>
          <w:rFonts w:ascii="Arial" w:hAnsi="Arial" w:cs="Arial"/>
          <w:sz w:val="20"/>
          <w:szCs w:val="20"/>
        </w:rPr>
        <w:t>Чем более полно Вы дадите ответы, тем более точно мы сможем реализовать</w:t>
      </w:r>
      <w:r w:rsidR="00896D59">
        <w:rPr>
          <w:rFonts w:ascii="Arial" w:hAnsi="Arial" w:cs="Arial"/>
          <w:sz w:val="20"/>
          <w:szCs w:val="20"/>
        </w:rPr>
        <w:t xml:space="preserve"> задачу.</w:t>
      </w:r>
      <w:r w:rsidRPr="00271A2E">
        <w:rPr>
          <w:rFonts w:ascii="Arial" w:hAnsi="Arial" w:cs="Arial"/>
          <w:sz w:val="20"/>
          <w:szCs w:val="20"/>
        </w:rPr>
        <w:t xml:space="preserve"> </w:t>
      </w:r>
    </w:p>
    <w:p w:rsidR="00271A2E" w:rsidRPr="00271A2E" w:rsidRDefault="00271A2E" w:rsidP="00460B27">
      <w:pPr>
        <w:rPr>
          <w:rFonts w:ascii="Arial" w:hAnsi="Arial" w:cs="Arial"/>
          <w:sz w:val="20"/>
          <w:szCs w:val="20"/>
        </w:rPr>
      </w:pPr>
    </w:p>
    <w:p w:rsidR="00271A2E" w:rsidRPr="00271A2E" w:rsidRDefault="00271A2E" w:rsidP="00460B27">
      <w:pPr>
        <w:numPr>
          <w:ilvl w:val="0"/>
          <w:numId w:val="11"/>
        </w:numPr>
        <w:ind w:left="0"/>
        <w:rPr>
          <w:rFonts w:ascii="Arial" w:hAnsi="Arial" w:cs="Arial"/>
          <w:sz w:val="20"/>
          <w:szCs w:val="20"/>
        </w:rPr>
      </w:pPr>
      <w:r w:rsidRPr="00271A2E">
        <w:rPr>
          <w:rFonts w:ascii="Arial" w:hAnsi="Arial" w:cs="Arial"/>
          <w:sz w:val="20"/>
          <w:szCs w:val="20"/>
        </w:rPr>
        <w:t>Если у Вас есть какие либо уточнения – сообщите об этом.</w:t>
      </w:r>
    </w:p>
    <w:p w:rsidR="00EA4810" w:rsidRPr="00271A2E" w:rsidRDefault="00EA4810" w:rsidP="00460B27">
      <w:pPr>
        <w:rPr>
          <w:rFonts w:ascii="Arial" w:hAnsi="Arial" w:cs="Arial"/>
        </w:rPr>
      </w:pPr>
    </w:p>
    <w:sectPr w:rsidR="00EA4810" w:rsidRPr="00271A2E" w:rsidSect="00460B27">
      <w:footerReference w:type="even" r:id="rId8"/>
      <w:footerReference w:type="default" r:id="rId9"/>
      <w:pgSz w:w="11906" w:h="16838"/>
      <w:pgMar w:top="530" w:right="746" w:bottom="1134" w:left="720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49" w:rsidRDefault="00572849" w:rsidP="00D02F6B">
      <w:r>
        <w:separator/>
      </w:r>
    </w:p>
  </w:endnote>
  <w:endnote w:type="continuationSeparator" w:id="0">
    <w:p w:rsidR="00572849" w:rsidRDefault="00572849" w:rsidP="00D0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2E" w:rsidRDefault="00271A2E" w:rsidP="00D02F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A2E" w:rsidRDefault="00271A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2E" w:rsidRDefault="00271A2E" w:rsidP="00D02F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0B27">
      <w:rPr>
        <w:rStyle w:val="a6"/>
        <w:noProof/>
      </w:rPr>
      <w:t>- 1 -</w:t>
    </w:r>
    <w:r>
      <w:rPr>
        <w:rStyle w:val="a6"/>
      </w:rPr>
      <w:fldChar w:fldCharType="end"/>
    </w:r>
  </w:p>
  <w:p w:rsidR="00271A2E" w:rsidRDefault="00271A2E" w:rsidP="00DC4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49" w:rsidRDefault="00572849" w:rsidP="00D02F6B">
      <w:r>
        <w:separator/>
      </w:r>
    </w:p>
  </w:footnote>
  <w:footnote w:type="continuationSeparator" w:id="0">
    <w:p w:rsidR="00572849" w:rsidRDefault="00572849" w:rsidP="00D02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B3B4B"/>
    <w:multiLevelType w:val="hybridMultilevel"/>
    <w:tmpl w:val="FB7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F5368"/>
    <w:multiLevelType w:val="hybridMultilevel"/>
    <w:tmpl w:val="F692C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74ACB"/>
    <w:multiLevelType w:val="hybridMultilevel"/>
    <w:tmpl w:val="0172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0F3F84"/>
    <w:multiLevelType w:val="hybridMultilevel"/>
    <w:tmpl w:val="B2E20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BF3D32"/>
    <w:multiLevelType w:val="hybridMultilevel"/>
    <w:tmpl w:val="BBCAC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D841D2"/>
    <w:multiLevelType w:val="hybridMultilevel"/>
    <w:tmpl w:val="E34E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B5F26"/>
    <w:multiLevelType w:val="multilevel"/>
    <w:tmpl w:val="F8C8D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7"/>
    <w:rsid w:val="00162A0B"/>
    <w:rsid w:val="00226812"/>
    <w:rsid w:val="00271A2E"/>
    <w:rsid w:val="002727AA"/>
    <w:rsid w:val="002A13FF"/>
    <w:rsid w:val="002D07BB"/>
    <w:rsid w:val="003D6A68"/>
    <w:rsid w:val="003F0CE3"/>
    <w:rsid w:val="00431B31"/>
    <w:rsid w:val="00460B27"/>
    <w:rsid w:val="00473835"/>
    <w:rsid w:val="004A2D47"/>
    <w:rsid w:val="004D0C9F"/>
    <w:rsid w:val="004F5BD8"/>
    <w:rsid w:val="00572849"/>
    <w:rsid w:val="00650609"/>
    <w:rsid w:val="00734D20"/>
    <w:rsid w:val="00752223"/>
    <w:rsid w:val="007642D6"/>
    <w:rsid w:val="007E0C18"/>
    <w:rsid w:val="008052E9"/>
    <w:rsid w:val="008745C4"/>
    <w:rsid w:val="00884C4E"/>
    <w:rsid w:val="00886237"/>
    <w:rsid w:val="00896D59"/>
    <w:rsid w:val="008B6B7A"/>
    <w:rsid w:val="009B2DF0"/>
    <w:rsid w:val="009E09BE"/>
    <w:rsid w:val="00A67FC4"/>
    <w:rsid w:val="00A779BE"/>
    <w:rsid w:val="00A845A0"/>
    <w:rsid w:val="00A94CE9"/>
    <w:rsid w:val="00AB76B0"/>
    <w:rsid w:val="00B41340"/>
    <w:rsid w:val="00C731E6"/>
    <w:rsid w:val="00C802FA"/>
    <w:rsid w:val="00D02F6B"/>
    <w:rsid w:val="00D0483F"/>
    <w:rsid w:val="00D46C34"/>
    <w:rsid w:val="00DC4A34"/>
    <w:rsid w:val="00EA4810"/>
    <w:rsid w:val="00F20286"/>
    <w:rsid w:val="00F4021D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37"/>
    <w:rPr>
      <w:sz w:val="24"/>
      <w:szCs w:val="24"/>
    </w:rPr>
  </w:style>
  <w:style w:type="paragraph" w:styleId="1">
    <w:name w:val="heading 1"/>
    <w:basedOn w:val="a"/>
    <w:next w:val="a0"/>
    <w:qFormat/>
    <w:rsid w:val="00886237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">
    <w:name w:val="Body Text 3"/>
    <w:basedOn w:val="a"/>
    <w:rsid w:val="004A2D47"/>
    <w:rPr>
      <w:rFonts w:ascii="Century Gothic" w:hAnsi="Century Gothic"/>
      <w:sz w:val="20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rFonts w:ascii="Tahoma" w:hAnsi="Tahoma"/>
      <w:b/>
      <w:sz w:val="20"/>
    </w:rPr>
  </w:style>
  <w:style w:type="paragraph" w:styleId="a4">
    <w:name w:val="Title"/>
    <w:basedOn w:val="a"/>
    <w:qFormat/>
    <w:rsid w:val="00D0483F"/>
    <w:pPr>
      <w:spacing w:after="200"/>
      <w:jc w:val="center"/>
    </w:pPr>
    <w:rPr>
      <w:b/>
      <w:color w:val="000000"/>
      <w:sz w:val="28"/>
      <w:szCs w:val="20"/>
    </w:rPr>
  </w:style>
  <w:style w:type="paragraph" w:styleId="a5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0483F"/>
  </w:style>
  <w:style w:type="paragraph" w:styleId="a7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8">
    <w:name w:val="Hyperlink"/>
    <w:basedOn w:val="a1"/>
    <w:rsid w:val="00DC4A34"/>
    <w:rPr>
      <w:color w:val="0000FF"/>
      <w:u w:val="single"/>
    </w:rPr>
  </w:style>
  <w:style w:type="paragraph" w:styleId="a0">
    <w:name w:val="Body Text"/>
    <w:basedOn w:val="a"/>
    <w:rsid w:val="0088623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37"/>
    <w:rPr>
      <w:sz w:val="24"/>
      <w:szCs w:val="24"/>
    </w:rPr>
  </w:style>
  <w:style w:type="paragraph" w:styleId="1">
    <w:name w:val="heading 1"/>
    <w:basedOn w:val="a"/>
    <w:next w:val="a0"/>
    <w:qFormat/>
    <w:rsid w:val="00886237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">
    <w:name w:val="Body Text 3"/>
    <w:basedOn w:val="a"/>
    <w:rsid w:val="004A2D47"/>
    <w:rPr>
      <w:rFonts w:ascii="Century Gothic" w:hAnsi="Century Gothic"/>
      <w:sz w:val="20"/>
    </w:rPr>
  </w:style>
  <w:style w:type="paragraph" w:customStyle="1" w:styleId="Tahoma10">
    <w:name w:val="Стиль Tahoma 10 пт полужирный"/>
    <w:basedOn w:val="a"/>
    <w:rsid w:val="004A2D47"/>
    <w:pPr>
      <w:spacing w:before="120" w:after="120"/>
    </w:pPr>
    <w:rPr>
      <w:rFonts w:ascii="Tahoma" w:hAnsi="Tahoma"/>
      <w:b/>
      <w:sz w:val="20"/>
    </w:rPr>
  </w:style>
  <w:style w:type="paragraph" w:styleId="a4">
    <w:name w:val="Title"/>
    <w:basedOn w:val="a"/>
    <w:qFormat/>
    <w:rsid w:val="00D0483F"/>
    <w:pPr>
      <w:spacing w:after="200"/>
      <w:jc w:val="center"/>
    </w:pPr>
    <w:rPr>
      <w:b/>
      <w:color w:val="000000"/>
      <w:sz w:val="28"/>
      <w:szCs w:val="20"/>
    </w:rPr>
  </w:style>
  <w:style w:type="paragraph" w:styleId="a5">
    <w:name w:val="footer"/>
    <w:basedOn w:val="a"/>
    <w:rsid w:val="00D0483F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0483F"/>
  </w:style>
  <w:style w:type="paragraph" w:styleId="a7">
    <w:name w:val="header"/>
    <w:basedOn w:val="a"/>
    <w:rsid w:val="002A13FF"/>
    <w:pPr>
      <w:tabs>
        <w:tab w:val="center" w:pos="4677"/>
        <w:tab w:val="right" w:pos="9355"/>
      </w:tabs>
    </w:pPr>
  </w:style>
  <w:style w:type="character" w:styleId="a8">
    <w:name w:val="Hyperlink"/>
    <w:basedOn w:val="a1"/>
    <w:rsid w:val="00DC4A34"/>
    <w:rPr>
      <w:color w:val="0000FF"/>
      <w:u w:val="single"/>
    </w:rPr>
  </w:style>
  <w:style w:type="paragraph" w:styleId="a0">
    <w:name w:val="Body Text"/>
    <w:basedOn w:val="a"/>
    <w:rsid w:val="008862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брендбука</vt:lpstr>
    </vt:vector>
  </TitlesOfParts>
  <Company>ООО "Современные Печатные Технологии"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брендбука</dc:title>
  <dc:creator>logobrand</dc:creator>
  <cp:lastModifiedBy>Владимир Николаевич</cp:lastModifiedBy>
  <cp:revision>2</cp:revision>
  <dcterms:created xsi:type="dcterms:W3CDTF">2018-06-21T11:43:00Z</dcterms:created>
  <dcterms:modified xsi:type="dcterms:W3CDTF">2018-06-21T11:43:00Z</dcterms:modified>
</cp:coreProperties>
</file>