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7" w:rsidRPr="00D0483F" w:rsidRDefault="004A2D47" w:rsidP="004A2D47">
      <w:pPr>
        <w:jc w:val="center"/>
        <w:rPr>
          <w:rFonts w:cs="Tahoma"/>
          <w:b/>
          <w:sz w:val="28"/>
          <w:szCs w:val="28"/>
        </w:rPr>
      </w:pPr>
      <w:bookmarkStart w:id="0" w:name="_GoBack"/>
      <w:r w:rsidRPr="00D0483F">
        <w:rPr>
          <w:rFonts w:cs="Tahoma"/>
          <w:b/>
          <w:sz w:val="28"/>
          <w:szCs w:val="28"/>
        </w:rPr>
        <w:t xml:space="preserve">Бриф на разработку </w:t>
      </w:r>
      <w:r w:rsidR="00E7620C">
        <w:rPr>
          <w:rFonts w:cs="Tahoma"/>
          <w:b/>
          <w:sz w:val="28"/>
          <w:szCs w:val="28"/>
        </w:rPr>
        <w:t>руководства по логотипу</w:t>
      </w:r>
    </w:p>
    <w:bookmarkEnd w:id="0"/>
    <w:p w:rsidR="004A2D47" w:rsidRPr="00D0483F" w:rsidRDefault="004A2D47" w:rsidP="004A2D47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5832"/>
      </w:tblGrid>
      <w:tr w:rsidR="004A2D47" w:rsidRPr="00D0483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Технические аспекты</w:t>
            </w:r>
          </w:p>
        </w:tc>
      </w:tr>
      <w:tr w:rsidR="003F0CE3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3F0CE3" w:rsidRDefault="0080447B" w:rsidP="00734D2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3F0CE3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3F0CE3" w:rsidRPr="00E7620C" w:rsidRDefault="00E7620C" w:rsidP="00734D20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Основное начертание логотипа</w:t>
            </w:r>
          </w:p>
          <w:p w:rsidR="003F0CE3" w:rsidRPr="00E7620C" w:rsidRDefault="00E7620C" w:rsidP="00734D20">
            <w:pPr>
              <w:rPr>
                <w:rFonts w:cs="Tahoma"/>
                <w:bCs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>Если на данный момент существует несколько версий логотипа, какая из них является основной?</w:t>
            </w:r>
            <w:r w:rsidR="003F0CE3">
              <w:rPr>
                <w:rFonts w:cs="Tahoma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5832" w:type="dxa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E90C2D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E90C2D" w:rsidRPr="00DC4A34" w:rsidRDefault="0080447B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="00E90C2D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E90C2D" w:rsidRDefault="00E90C2D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Дополнительные версии логотипа</w:t>
            </w:r>
          </w:p>
          <w:p w:rsidR="00E90C2D" w:rsidRPr="00E90C2D" w:rsidRDefault="00E90C2D" w:rsidP="00B41340">
            <w:pPr>
              <w:rPr>
                <w:rFonts w:cs="Tahoma"/>
                <w:color w:val="000000"/>
              </w:rPr>
            </w:pPr>
            <w:r w:rsidRPr="00E90C2D">
              <w:rPr>
                <w:rFonts w:cs="Tahoma"/>
                <w:bCs/>
                <w:color w:val="808080"/>
                <w:sz w:val="16"/>
                <w:szCs w:val="16"/>
              </w:rPr>
              <w:t>Укажите, существуют ли дополнительные версии логотипа. Например, знак слева или сверху</w:t>
            </w:r>
          </w:p>
        </w:tc>
        <w:tc>
          <w:tcPr>
            <w:tcW w:w="5832" w:type="dxa"/>
          </w:tcPr>
          <w:p w:rsidR="00E90C2D" w:rsidRPr="00D0483F" w:rsidRDefault="00E90C2D" w:rsidP="007E0C18">
            <w:pPr>
              <w:jc w:val="both"/>
              <w:rPr>
                <w:rFonts w:cs="Tahoma"/>
              </w:rPr>
            </w:pPr>
          </w:p>
        </w:tc>
      </w:tr>
      <w:tr w:rsidR="0080447B" w:rsidRPr="00D0483F" w:rsidTr="008C4835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40" w:type="dxa"/>
            <w:shd w:val="clear" w:color="auto" w:fill="FFFFFF"/>
          </w:tcPr>
          <w:p w:rsidR="0080447B" w:rsidRPr="00DC4A34" w:rsidRDefault="0080447B" w:rsidP="008C483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447B" w:rsidRDefault="0080447B" w:rsidP="008C483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Перечень рекламных инструментов и носителей, на которых Вы планируете использовать логотип:</w:t>
            </w:r>
          </w:p>
          <w:p w:rsidR="0080447B" w:rsidRPr="001B266E" w:rsidRDefault="0080447B" w:rsidP="008C4835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Визитка</w:t>
            </w:r>
          </w:p>
          <w:p w:rsidR="0080447B" w:rsidRPr="001B266E" w:rsidRDefault="0080447B" w:rsidP="008C4835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Сайт</w:t>
            </w:r>
          </w:p>
          <w:p w:rsidR="0080447B" w:rsidRPr="001B266E" w:rsidRDefault="0080447B" w:rsidP="008C4835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Вывески</w:t>
            </w:r>
          </w:p>
          <w:p w:rsidR="0080447B" w:rsidRPr="001B266E" w:rsidRDefault="0080447B" w:rsidP="008C4835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Наружная реклама</w:t>
            </w:r>
          </w:p>
          <w:p w:rsidR="0080447B" w:rsidRPr="00D0483F" w:rsidRDefault="0080447B" w:rsidP="008C4835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Сувенирная продукция и т.д.</w:t>
            </w:r>
          </w:p>
        </w:tc>
        <w:tc>
          <w:tcPr>
            <w:tcW w:w="5832" w:type="dxa"/>
          </w:tcPr>
          <w:p w:rsidR="0080447B" w:rsidRPr="00D0483F" w:rsidRDefault="0080447B" w:rsidP="008C4835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2727AA" w:rsidRPr="00DC4A34" w:rsidRDefault="0080447B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D0483F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Приписка</w:t>
            </w:r>
          </w:p>
          <w:p w:rsidR="003F0CE3" w:rsidRPr="00E7620C" w:rsidRDefault="00E7620C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Какие приписки к логотипу уже существуют или только планируются? </w:t>
            </w:r>
            <w:r w:rsidR="003F0CE3">
              <w:rPr>
                <w:rFonts w:cs="Tahoma"/>
                <w:color w:val="808080"/>
                <w:sz w:val="16"/>
                <w:szCs w:val="16"/>
              </w:rPr>
              <w:t>Слоган, сайт, сфера деятельности</w:t>
            </w:r>
            <w:r>
              <w:rPr>
                <w:rFonts w:cs="Tahoma"/>
                <w:color w:val="808080"/>
                <w:sz w:val="16"/>
                <w:szCs w:val="16"/>
              </w:rPr>
              <w:t>, партнёрство, год создания и пр.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E7620C" w:rsidRPr="00D0483F" w:rsidTr="0080447B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540" w:type="dxa"/>
            <w:shd w:val="clear" w:color="auto" w:fill="FFFFFF"/>
          </w:tcPr>
          <w:p w:rsidR="00E7620C" w:rsidRPr="00DC4A34" w:rsidRDefault="0080447B" w:rsidP="00A845A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</w:t>
            </w:r>
            <w:r w:rsidR="00E90C2D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E7620C" w:rsidRDefault="00E7620C" w:rsidP="00A845A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Фирменные цвета</w:t>
            </w:r>
          </w:p>
          <w:p w:rsidR="00E7620C" w:rsidRPr="00DC4A34" w:rsidRDefault="00E7620C" w:rsidP="00A845A0">
            <w:pPr>
              <w:rPr>
                <w:rFonts w:cs="Tahoma"/>
                <w:color w:val="000000"/>
              </w:rPr>
            </w:pPr>
            <w:r w:rsidRPr="00E7620C">
              <w:rPr>
                <w:rFonts w:cs="Tahoma"/>
                <w:color w:val="808080"/>
                <w:sz w:val="16"/>
                <w:szCs w:val="16"/>
              </w:rPr>
              <w:t>Какие цвета</w:t>
            </w:r>
            <w:r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808080"/>
                <w:sz w:val="16"/>
                <w:szCs w:val="16"/>
              </w:rPr>
              <w:t xml:space="preserve">используются в логотипе, какие из них являются основными фирменными (в палитрах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Pantone</w:t>
            </w:r>
            <w:r w:rsidRPr="00E7620C">
              <w:rPr>
                <w:rFonts w:cs="Tahoma"/>
                <w:color w:val="808080"/>
                <w:sz w:val="16"/>
                <w:szCs w:val="16"/>
              </w:rPr>
              <w:t xml:space="preserve">, </w:t>
            </w:r>
            <w:r w:rsidR="00E90C2D">
              <w:rPr>
                <w:rFonts w:cs="Tahoma"/>
                <w:color w:val="808080"/>
                <w:sz w:val="16"/>
                <w:szCs w:val="16"/>
                <w:lang w:val="en-US"/>
              </w:rPr>
              <w:t>C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MYK</w:t>
            </w:r>
            <w:r w:rsidRPr="00E7620C">
              <w:rPr>
                <w:rFonts w:cs="Tahoma"/>
                <w:color w:val="808080"/>
                <w:sz w:val="16"/>
                <w:szCs w:val="16"/>
              </w:rPr>
              <w:t xml:space="preserve">, </w:t>
            </w:r>
            <w:r w:rsidR="00E90C2D">
              <w:rPr>
                <w:rFonts w:cs="Tahoma"/>
                <w:color w:val="808080"/>
                <w:sz w:val="16"/>
                <w:szCs w:val="16"/>
                <w:lang w:val="en-US"/>
              </w:rPr>
              <w:t>RGB</w:t>
            </w:r>
            <w:r w:rsidR="00E90C2D" w:rsidRPr="00E90C2D">
              <w:rPr>
                <w:rFonts w:cs="Tahoma"/>
                <w:color w:val="808080"/>
                <w:sz w:val="16"/>
                <w:szCs w:val="16"/>
              </w:rPr>
              <w:t>)</w:t>
            </w:r>
            <w:r>
              <w:rPr>
                <w:rFonts w:cs="Tahoma"/>
                <w:color w:val="808080"/>
                <w:sz w:val="16"/>
                <w:szCs w:val="16"/>
              </w:rPr>
              <w:t>?</w:t>
            </w:r>
          </w:p>
        </w:tc>
        <w:tc>
          <w:tcPr>
            <w:tcW w:w="5832" w:type="dxa"/>
          </w:tcPr>
          <w:p w:rsidR="00E7620C" w:rsidRPr="00D0483F" w:rsidRDefault="00E7620C" w:rsidP="007E0C18">
            <w:pPr>
              <w:jc w:val="both"/>
              <w:rPr>
                <w:rFonts w:cs="Tahoma"/>
              </w:rPr>
            </w:pPr>
          </w:p>
        </w:tc>
      </w:tr>
      <w:tr w:rsidR="00E90C2D" w:rsidRPr="00D0483F" w:rsidTr="0080447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40" w:type="dxa"/>
            <w:shd w:val="clear" w:color="auto" w:fill="FFFFFF"/>
          </w:tcPr>
          <w:p w:rsidR="00E90C2D" w:rsidRPr="00DC4A34" w:rsidRDefault="0080447B" w:rsidP="00A845A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</w:t>
            </w:r>
            <w:r w:rsidR="00E90C2D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E90C2D" w:rsidRDefault="00E90C2D" w:rsidP="00A845A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Подложка</w:t>
            </w:r>
          </w:p>
          <w:p w:rsidR="00E90C2D" w:rsidRPr="00DC4A34" w:rsidRDefault="00E90C2D" w:rsidP="00A845A0">
            <w:pPr>
              <w:rPr>
                <w:rFonts w:cs="Tahoma"/>
                <w:color w:val="000000"/>
              </w:rPr>
            </w:pPr>
            <w:r w:rsidRPr="00E90C2D">
              <w:rPr>
                <w:rFonts w:cs="Tahoma"/>
                <w:color w:val="808080"/>
                <w:sz w:val="16"/>
                <w:szCs w:val="16"/>
              </w:rPr>
              <w:t>Есть ли версия логотипа с подложкой? Если да, то укажите её цвет</w:t>
            </w:r>
            <w:r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808080"/>
                <w:sz w:val="16"/>
                <w:szCs w:val="16"/>
              </w:rPr>
              <w:t xml:space="preserve">(в палитрах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Pantone</w:t>
            </w:r>
            <w:r w:rsidRPr="00E7620C">
              <w:rPr>
                <w:rFonts w:cs="Tahoma"/>
                <w:color w:val="808080"/>
                <w:sz w:val="16"/>
                <w:szCs w:val="16"/>
              </w:rPr>
              <w:t xml:space="preserve">,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CMYK</w:t>
            </w:r>
            <w:r w:rsidRPr="00E7620C">
              <w:rPr>
                <w:rFonts w:cs="Tahoma"/>
                <w:color w:val="808080"/>
                <w:sz w:val="16"/>
                <w:szCs w:val="16"/>
              </w:rPr>
              <w:t xml:space="preserve">,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RGB</w:t>
            </w:r>
            <w:r w:rsidRPr="00E90C2D">
              <w:rPr>
                <w:rFonts w:cs="Tahoma"/>
                <w:color w:val="808080"/>
                <w:sz w:val="16"/>
                <w:szCs w:val="16"/>
              </w:rPr>
              <w:t>)</w:t>
            </w:r>
          </w:p>
        </w:tc>
        <w:tc>
          <w:tcPr>
            <w:tcW w:w="5832" w:type="dxa"/>
          </w:tcPr>
          <w:p w:rsidR="00E90C2D" w:rsidRPr="00D0483F" w:rsidRDefault="00E90C2D" w:rsidP="007E0C18">
            <w:pPr>
              <w:jc w:val="both"/>
              <w:rPr>
                <w:rFonts w:cs="Tahoma"/>
              </w:rPr>
            </w:pPr>
          </w:p>
        </w:tc>
      </w:tr>
      <w:tr w:rsidR="00E90C2D" w:rsidRPr="00D0483F" w:rsidTr="0080447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40" w:type="dxa"/>
            <w:shd w:val="clear" w:color="auto" w:fill="FFFFFF"/>
          </w:tcPr>
          <w:p w:rsidR="00E90C2D" w:rsidRPr="00DC4A34" w:rsidRDefault="0080447B" w:rsidP="004A267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  <w:r w:rsidR="00E90C2D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E90C2D" w:rsidRDefault="00E90C2D" w:rsidP="004A267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Размещение логотипа на фотофоне</w:t>
            </w:r>
          </w:p>
          <w:p w:rsidR="00E90C2D" w:rsidRPr="00E90C2D" w:rsidRDefault="00E90C2D" w:rsidP="004A267F">
            <w:pPr>
              <w:rPr>
                <w:rFonts w:cs="Tahoma"/>
                <w:color w:val="000000"/>
              </w:rPr>
            </w:pPr>
            <w:r w:rsidRPr="00E90C2D">
              <w:rPr>
                <w:rFonts w:cs="Tahoma"/>
                <w:iCs/>
                <w:color w:val="808080"/>
                <w:sz w:val="16"/>
                <w:szCs w:val="16"/>
              </w:rPr>
              <w:t>Является ли допустимым размещение логотипа на фотофоне?</w:t>
            </w:r>
          </w:p>
        </w:tc>
        <w:tc>
          <w:tcPr>
            <w:tcW w:w="5832" w:type="dxa"/>
          </w:tcPr>
          <w:p w:rsidR="00E90C2D" w:rsidRPr="00D0483F" w:rsidRDefault="00E90C2D" w:rsidP="004A267F">
            <w:pPr>
              <w:jc w:val="both"/>
              <w:rPr>
                <w:rFonts w:cs="Tahoma"/>
              </w:rPr>
            </w:pPr>
          </w:p>
        </w:tc>
      </w:tr>
      <w:tr w:rsidR="00E90C2D" w:rsidRPr="00D0483F" w:rsidTr="0080447B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540" w:type="dxa"/>
            <w:shd w:val="clear" w:color="auto" w:fill="FFFFFF"/>
          </w:tcPr>
          <w:p w:rsidR="00E90C2D" w:rsidRPr="00DC4A34" w:rsidRDefault="0080447B" w:rsidP="004A267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  <w:r w:rsidR="00E90C2D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E90C2D" w:rsidRDefault="00E90C2D" w:rsidP="004A267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Размещение логотипа на градиентном фоне</w:t>
            </w:r>
          </w:p>
          <w:p w:rsidR="00E90C2D" w:rsidRDefault="00E90C2D" w:rsidP="004A267F">
            <w:pPr>
              <w:rPr>
                <w:rFonts w:cs="Tahoma"/>
                <w:color w:val="000000"/>
              </w:rPr>
            </w:pPr>
            <w:r w:rsidRPr="00E90C2D">
              <w:rPr>
                <w:rFonts w:cs="Tahoma"/>
                <w:iCs/>
                <w:color w:val="808080"/>
                <w:sz w:val="16"/>
                <w:szCs w:val="16"/>
              </w:rPr>
              <w:t xml:space="preserve">Является ли допустимым 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размещение логотипа на градиентном фоне</w:t>
            </w:r>
            <w:r w:rsidRPr="00E90C2D">
              <w:rPr>
                <w:rFonts w:cs="Tahoma"/>
                <w:iCs/>
                <w:color w:val="808080"/>
                <w:sz w:val="16"/>
                <w:szCs w:val="16"/>
              </w:rPr>
              <w:t>?</w:t>
            </w:r>
          </w:p>
        </w:tc>
        <w:tc>
          <w:tcPr>
            <w:tcW w:w="5832" w:type="dxa"/>
          </w:tcPr>
          <w:p w:rsidR="00E90C2D" w:rsidRPr="00D0483F" w:rsidRDefault="00E90C2D" w:rsidP="004A267F">
            <w:pPr>
              <w:jc w:val="both"/>
              <w:rPr>
                <w:rFonts w:cs="Tahoma"/>
              </w:rPr>
            </w:pPr>
          </w:p>
        </w:tc>
      </w:tr>
      <w:tr w:rsidR="00A54445" w:rsidRPr="00D0483F" w:rsidTr="0080447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40" w:type="dxa"/>
            <w:shd w:val="clear" w:color="auto" w:fill="FFFFFF"/>
          </w:tcPr>
          <w:p w:rsidR="00A54445" w:rsidRPr="00DC4A34" w:rsidRDefault="0080447B" w:rsidP="004A267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="00A54445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A54445" w:rsidRPr="00DC4A34" w:rsidRDefault="00A54445" w:rsidP="004A267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Дополнительная информация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A54445" w:rsidRPr="00D0483F" w:rsidRDefault="00A54445" w:rsidP="00A54445">
            <w:pPr>
              <w:rPr>
                <w:rFonts w:cs="Tahoma"/>
                <w:color w:val="808080"/>
              </w:rPr>
            </w:pPr>
            <w:r w:rsidRPr="00A54445">
              <w:rPr>
                <w:rFonts w:cs="Tahoma"/>
                <w:color w:val="808080"/>
                <w:sz w:val="16"/>
                <w:szCs w:val="16"/>
              </w:rPr>
              <w:t xml:space="preserve">Дополнительные пожелания к </w:t>
            </w:r>
            <w:r w:rsidR="00C8684D">
              <w:rPr>
                <w:rFonts w:cs="Tahoma"/>
                <w:color w:val="808080"/>
                <w:sz w:val="16"/>
                <w:szCs w:val="16"/>
              </w:rPr>
              <w:t>руководству</w:t>
            </w:r>
          </w:p>
        </w:tc>
        <w:tc>
          <w:tcPr>
            <w:tcW w:w="5832" w:type="dxa"/>
          </w:tcPr>
          <w:p w:rsidR="00A54445" w:rsidRPr="00D0483F" w:rsidRDefault="00A54445" w:rsidP="004A267F">
            <w:pPr>
              <w:jc w:val="both"/>
              <w:rPr>
                <w:rFonts w:cs="Tahoma"/>
              </w:rPr>
            </w:pP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B41340" w:rsidRPr="00DC4A34" w:rsidRDefault="00B41340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Контактная информация</w:t>
            </w: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0" w:type="dxa"/>
            <w:shd w:val="clear" w:color="auto" w:fill="FFFFFF"/>
          </w:tcPr>
          <w:p w:rsidR="00B41340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80447B">
              <w:rPr>
                <w:rFonts w:cs="Tahoma"/>
                <w:color w:val="000000"/>
              </w:rPr>
              <w:t>0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80447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" w:type="dxa"/>
            <w:shd w:val="clear" w:color="auto" w:fill="FFFFFF"/>
          </w:tcPr>
          <w:p w:rsidR="00B41340" w:rsidRPr="00DC4A34" w:rsidRDefault="0080447B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80447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  <w:shd w:val="clear" w:color="auto" w:fill="FFFFFF"/>
          </w:tcPr>
          <w:p w:rsidR="00B41340" w:rsidRPr="00DC4A34" w:rsidRDefault="00C8684D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80447B">
              <w:rPr>
                <w:rFonts w:cs="Tahoma"/>
                <w:color w:val="000000"/>
              </w:rPr>
              <w:t>2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Телефон и </w:t>
            </w:r>
            <w:r w:rsidRPr="00DC4A34">
              <w:rPr>
                <w:rFonts w:cs="Tahoma"/>
                <w:color w:val="000000"/>
                <w:lang w:val="en-US"/>
              </w:rPr>
              <w:t>e-mail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</w:tbl>
    <w:p w:rsidR="004F5BD8" w:rsidRDefault="004F5BD8">
      <w:pPr>
        <w:rPr>
          <w:rFonts w:cs="Tahoma"/>
        </w:rPr>
      </w:pPr>
    </w:p>
    <w:p w:rsidR="00C35AB7" w:rsidRDefault="00C35AB7" w:rsidP="00C35AB7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Помните, что бриф служит документом, на основе которого составляется техническое задание. В последующем</w:t>
      </w:r>
      <w:r w:rsidR="00956FD1">
        <w:rPr>
          <w:rFonts w:cs="Tahoma"/>
        </w:rPr>
        <w:t>,</w:t>
      </w:r>
      <w:r>
        <w:rPr>
          <w:rFonts w:cs="Tahoma"/>
        </w:rPr>
        <w:t xml:space="preserve"> отклонения от технического задания, в рамках специальных пакетов услуг, не возможны.</w:t>
      </w:r>
    </w:p>
    <w:p w:rsidR="00D56AC4" w:rsidRDefault="00D56AC4" w:rsidP="00D56AC4">
      <w:pPr>
        <w:ind w:left="720"/>
        <w:rPr>
          <w:rFonts w:cs="Tahoma"/>
        </w:rPr>
      </w:pPr>
      <w:r>
        <w:rPr>
          <w:rFonts w:cs="Tahoma"/>
        </w:rPr>
        <w:t>Просим Вас давать максимально раскрытые ответы, а также при необходимости делать уточнения.</w:t>
      </w:r>
    </w:p>
    <w:p w:rsidR="00D56AC4" w:rsidRDefault="00D56AC4" w:rsidP="00D56AC4">
      <w:pPr>
        <w:ind w:left="720"/>
        <w:rPr>
          <w:rFonts w:cs="Tahoma"/>
        </w:rPr>
      </w:pPr>
    </w:p>
    <w:p w:rsidR="00EA4810" w:rsidRPr="00D0483F" w:rsidRDefault="00D56AC4" w:rsidP="002D43E2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Если вы затрудняетесь ответить, оставьте комментарий об этом, например «на Ваше усмотрение»</w:t>
      </w:r>
      <w:r w:rsidR="002D43E2">
        <w:rPr>
          <w:rFonts w:cs="Tahoma"/>
        </w:rPr>
        <w:t>.</w:t>
      </w:r>
    </w:p>
    <w:sectPr w:rsidR="00EA4810" w:rsidRPr="00D0483F" w:rsidSect="00DC4A34">
      <w:footerReference w:type="even" r:id="rId8"/>
      <w:footerReference w:type="default" r:id="rId9"/>
      <w:pgSz w:w="11906" w:h="16838"/>
      <w:pgMar w:top="1134" w:right="746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35" w:rsidRDefault="008C4835" w:rsidP="00D02F6B">
      <w:r>
        <w:separator/>
      </w:r>
    </w:p>
  </w:endnote>
  <w:endnote w:type="continuationSeparator" w:id="0">
    <w:p w:rsidR="008C4835" w:rsidRDefault="008C4835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40" w:rsidRDefault="00B41340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340" w:rsidRDefault="00B413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40" w:rsidRDefault="00B41340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734">
      <w:rPr>
        <w:rStyle w:val="a5"/>
        <w:noProof/>
      </w:rPr>
      <w:t>- 1 -</w:t>
    </w:r>
    <w:r>
      <w:rPr>
        <w:rStyle w:val="a5"/>
      </w:rPr>
      <w:fldChar w:fldCharType="end"/>
    </w:r>
  </w:p>
  <w:p w:rsidR="00B41340" w:rsidRDefault="00B41340" w:rsidP="00DC4A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35" w:rsidRDefault="008C4835" w:rsidP="00D02F6B">
      <w:r>
        <w:separator/>
      </w:r>
    </w:p>
  </w:footnote>
  <w:footnote w:type="continuationSeparator" w:id="0">
    <w:p w:rsidR="008C4835" w:rsidRDefault="008C4835" w:rsidP="00D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162A0B"/>
    <w:rsid w:val="001B266E"/>
    <w:rsid w:val="00226812"/>
    <w:rsid w:val="0024058D"/>
    <w:rsid w:val="002727AA"/>
    <w:rsid w:val="00287003"/>
    <w:rsid w:val="002A13FF"/>
    <w:rsid w:val="002D07BB"/>
    <w:rsid w:val="002D187B"/>
    <w:rsid w:val="002D43E2"/>
    <w:rsid w:val="003D6A68"/>
    <w:rsid w:val="003F0CE3"/>
    <w:rsid w:val="00406488"/>
    <w:rsid w:val="00431B31"/>
    <w:rsid w:val="00473835"/>
    <w:rsid w:val="004A267F"/>
    <w:rsid w:val="004A2D47"/>
    <w:rsid w:val="004D0C9F"/>
    <w:rsid w:val="004F5BD8"/>
    <w:rsid w:val="00701F25"/>
    <w:rsid w:val="00734D20"/>
    <w:rsid w:val="00752223"/>
    <w:rsid w:val="007E0C18"/>
    <w:rsid w:val="0080447B"/>
    <w:rsid w:val="008052E9"/>
    <w:rsid w:val="008745C4"/>
    <w:rsid w:val="00884C4E"/>
    <w:rsid w:val="008B6B7A"/>
    <w:rsid w:val="008C4835"/>
    <w:rsid w:val="0094314E"/>
    <w:rsid w:val="00956FD1"/>
    <w:rsid w:val="009B2DF0"/>
    <w:rsid w:val="009D5A0A"/>
    <w:rsid w:val="00A136E9"/>
    <w:rsid w:val="00A54445"/>
    <w:rsid w:val="00A779BE"/>
    <w:rsid w:val="00A845A0"/>
    <w:rsid w:val="00A94CE9"/>
    <w:rsid w:val="00A96A38"/>
    <w:rsid w:val="00AA3734"/>
    <w:rsid w:val="00AB76B0"/>
    <w:rsid w:val="00B41340"/>
    <w:rsid w:val="00BA75B8"/>
    <w:rsid w:val="00C35AB7"/>
    <w:rsid w:val="00C731E6"/>
    <w:rsid w:val="00C802FA"/>
    <w:rsid w:val="00C8684D"/>
    <w:rsid w:val="00D02F6B"/>
    <w:rsid w:val="00D0483F"/>
    <w:rsid w:val="00D56AC4"/>
    <w:rsid w:val="00DA170A"/>
    <w:rsid w:val="00DC4A34"/>
    <w:rsid w:val="00DF5DEC"/>
    <w:rsid w:val="00E12A27"/>
    <w:rsid w:val="00E7620C"/>
    <w:rsid w:val="00E90C2D"/>
    <w:rsid w:val="00E9456D"/>
    <w:rsid w:val="00EA4810"/>
    <w:rsid w:val="00F20286"/>
    <w:rsid w:val="00F908E0"/>
    <w:rsid w:val="00FA0251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ООО "Современные Печатные Технологии"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creator>LogoBrand.ru</dc:creator>
  <cp:lastModifiedBy>Владимир Николаевич</cp:lastModifiedBy>
  <cp:revision>2</cp:revision>
  <dcterms:created xsi:type="dcterms:W3CDTF">2018-06-21T11:27:00Z</dcterms:created>
  <dcterms:modified xsi:type="dcterms:W3CDTF">2018-06-21T11:27:00Z</dcterms:modified>
</cp:coreProperties>
</file>