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7" w:rsidRPr="00D0483F" w:rsidRDefault="004A2D47" w:rsidP="004A2D47">
      <w:pPr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D0483F">
        <w:rPr>
          <w:rFonts w:cs="Tahoma"/>
          <w:b/>
          <w:sz w:val="28"/>
          <w:szCs w:val="28"/>
        </w:rPr>
        <w:t xml:space="preserve">Бриф на разработку </w:t>
      </w:r>
      <w:r w:rsidR="00B41340">
        <w:rPr>
          <w:rFonts w:cs="Tahoma"/>
          <w:b/>
          <w:sz w:val="28"/>
          <w:szCs w:val="28"/>
        </w:rPr>
        <w:t>логотипа</w:t>
      </w:r>
    </w:p>
    <w:p w:rsidR="004A2D47" w:rsidRPr="00D0483F" w:rsidRDefault="004A2D47" w:rsidP="004A2D47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832"/>
      </w:tblGrid>
      <w:tr w:rsidR="004A2D47" w:rsidRPr="00D0483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4A2D47" w:rsidRPr="00D04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4A2D47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4A2D47" w:rsidRPr="00D04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4A2D47" w:rsidRPr="00DC4A34" w:rsidRDefault="00752223" w:rsidP="007E0C18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</w:t>
            </w:r>
            <w:r w:rsidR="002727AA" w:rsidRPr="00DC4A34">
              <w:rPr>
                <w:rFonts w:cs="Tahoma"/>
                <w:color w:val="000000"/>
              </w:rPr>
              <w:t xml:space="preserve"> компании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both"/>
              <w:rPr>
                <w:rFonts w:cs="Tahoma"/>
              </w:rPr>
            </w:pPr>
          </w:p>
        </w:tc>
      </w:tr>
      <w:tr w:rsidR="00DA170A" w:rsidRPr="00D0483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40" w:type="dxa"/>
            <w:shd w:val="clear" w:color="auto" w:fill="FFFFFF"/>
          </w:tcPr>
          <w:p w:rsidR="00DA170A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888" w:type="dxa"/>
            <w:shd w:val="clear" w:color="auto" w:fill="FFFFFF"/>
          </w:tcPr>
          <w:p w:rsidR="00DA170A" w:rsidRDefault="00DA170A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Краткая информация о компании:</w:t>
            </w:r>
          </w:p>
          <w:p w:rsidR="00DA170A" w:rsidRPr="00DA170A" w:rsidRDefault="00DA170A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Год основания</w:t>
            </w:r>
          </w:p>
          <w:p w:rsid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Количество сотрудников</w:t>
            </w:r>
          </w:p>
          <w:p w:rsidR="00DA170A" w:rsidRP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Заслуги, награды</w:t>
            </w:r>
            <w:r w:rsidR="006A7150">
              <w:rPr>
                <w:rFonts w:cs="Tahoma"/>
                <w:color w:val="808080"/>
                <w:sz w:val="16"/>
                <w:szCs w:val="16"/>
              </w:rPr>
              <w:t>, преимущества</w:t>
            </w:r>
          </w:p>
        </w:tc>
        <w:tc>
          <w:tcPr>
            <w:tcW w:w="5832" w:type="dxa"/>
          </w:tcPr>
          <w:p w:rsidR="00DA170A" w:rsidRPr="00D0483F" w:rsidRDefault="00DA170A" w:rsidP="007E0C18">
            <w:pPr>
              <w:jc w:val="both"/>
              <w:rPr>
                <w:rFonts w:cs="Tahoma"/>
              </w:rPr>
            </w:pPr>
          </w:p>
        </w:tc>
      </w:tr>
      <w:tr w:rsidR="00752223" w:rsidRPr="00D0483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40" w:type="dxa"/>
            <w:shd w:val="clear" w:color="auto" w:fill="FFFFFF"/>
          </w:tcPr>
          <w:p w:rsidR="00752223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="00752223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52223" w:rsidRPr="00DC4A34" w:rsidRDefault="00752223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Целевая аудитория: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Частные лица (розница)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Фирмы (организации) (опт)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Опт и розница</w:t>
            </w:r>
          </w:p>
        </w:tc>
        <w:tc>
          <w:tcPr>
            <w:tcW w:w="5832" w:type="dxa"/>
          </w:tcPr>
          <w:p w:rsidR="00752223" w:rsidRPr="00D0483F" w:rsidRDefault="00752223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40" w:type="dxa"/>
            <w:shd w:val="clear" w:color="auto" w:fill="FFFFFF"/>
          </w:tcPr>
          <w:p w:rsidR="002727AA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162A0B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</w:t>
            </w:r>
            <w:r w:rsidR="002727AA" w:rsidRPr="00DC4A34">
              <w:rPr>
                <w:rFonts w:cs="Tahoma"/>
                <w:color w:val="000000"/>
              </w:rPr>
              <w:t>озрастн</w:t>
            </w:r>
            <w:r>
              <w:rPr>
                <w:rFonts w:cs="Tahoma"/>
                <w:color w:val="000000"/>
              </w:rPr>
              <w:t>ые</w:t>
            </w:r>
            <w:r w:rsidR="002727AA" w:rsidRPr="00DC4A34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группы</w:t>
            </w:r>
            <w:r w:rsidR="00DA170A">
              <w:rPr>
                <w:rFonts w:cs="Tahoma"/>
                <w:color w:val="000000"/>
              </w:rPr>
              <w:t xml:space="preserve"> типовых</w:t>
            </w:r>
            <w:r w:rsidR="002727AA" w:rsidRPr="00DC4A34">
              <w:rPr>
                <w:rFonts w:cs="Tahoma"/>
                <w:color w:val="000000"/>
              </w:rPr>
              <w:t xml:space="preserve"> клиентов: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До 18 лет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18-25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25-40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C35AB7" w:rsidRPr="00D0483F" w:rsidTr="00C35AB7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40" w:type="dxa"/>
            <w:shd w:val="clear" w:color="auto" w:fill="FFFFFF"/>
          </w:tcPr>
          <w:p w:rsidR="00C35AB7" w:rsidRDefault="00C35AB7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Краткая информация по типовым клиентам:</w:t>
            </w:r>
          </w:p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 xml:space="preserve">географический – страна, регион, 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город.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br/>
              <w:t xml:space="preserve">демографический - 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>пол.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br/>
              <w:t>психографический - общественный класс, образ жизни, тип личности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, интересы.</w:t>
            </w:r>
          </w:p>
        </w:tc>
        <w:tc>
          <w:tcPr>
            <w:tcW w:w="5832" w:type="dxa"/>
          </w:tcPr>
          <w:p w:rsidR="00C35AB7" w:rsidRPr="00D0483F" w:rsidRDefault="00C35AB7" w:rsidP="007E0C18">
            <w:pPr>
              <w:jc w:val="both"/>
              <w:rPr>
                <w:rFonts w:cs="Tahoma"/>
              </w:rPr>
            </w:pPr>
          </w:p>
        </w:tc>
      </w:tr>
      <w:tr w:rsidR="00070543" w:rsidRPr="00D0483F" w:rsidTr="00C35AB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40" w:type="dxa"/>
            <w:shd w:val="clear" w:color="auto" w:fill="FFFFFF"/>
          </w:tcPr>
          <w:p w:rsidR="00070543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070543" w:rsidRDefault="00070543" w:rsidP="002727A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Если Вы готовы предложить какое-либо бартерное сотрудничество, то опишите Ваше предложение:</w:t>
            </w:r>
          </w:p>
          <w:p w:rsidR="00070543" w:rsidRPr="00070543" w:rsidRDefault="00070543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Реклама</w:t>
            </w:r>
          </w:p>
          <w:p w:rsidR="00070543" w:rsidRDefault="00070543" w:rsidP="00070543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Продукт</w:t>
            </w:r>
          </w:p>
          <w:p w:rsidR="00070543" w:rsidRPr="00070543" w:rsidRDefault="00070543" w:rsidP="00070543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Услуга и</w:t>
            </w:r>
            <w:r w:rsidR="006A7150">
              <w:rPr>
                <w:rFonts w:cs="Tahoma"/>
                <w:color w:val="808080"/>
                <w:sz w:val="16"/>
                <w:szCs w:val="16"/>
              </w:rPr>
              <w:t xml:space="preserve"> </w:t>
            </w:r>
            <w:r w:rsidRPr="00070543">
              <w:rPr>
                <w:rFonts w:cs="Tahoma"/>
                <w:color w:val="808080"/>
                <w:sz w:val="16"/>
                <w:szCs w:val="16"/>
              </w:rPr>
              <w:t>т.д.</w:t>
            </w:r>
          </w:p>
        </w:tc>
        <w:tc>
          <w:tcPr>
            <w:tcW w:w="5832" w:type="dxa"/>
          </w:tcPr>
          <w:p w:rsidR="00070543" w:rsidRPr="00D0483F" w:rsidRDefault="00070543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C35AB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40" w:type="dxa"/>
            <w:shd w:val="clear" w:color="auto" w:fill="FFFFFF"/>
          </w:tcPr>
          <w:p w:rsidR="002727AA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C35AB7" w:rsidP="002727A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Перечень рекламных инструментов и носителей, на которых Вы планируете использовать логотип</w:t>
            </w:r>
            <w:r w:rsidR="006A7150">
              <w:rPr>
                <w:rFonts w:cs="Tahoma"/>
                <w:color w:val="000000"/>
              </w:rPr>
              <w:t>: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Визитка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Сайт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Вывеска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Наружная реклама</w:t>
            </w:r>
          </w:p>
          <w:p w:rsidR="006A7150" w:rsidRPr="00D0483F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Сувенирная продукция и т.д.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аспекты</w:t>
            </w: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" w:type="dxa"/>
            <w:shd w:val="clear" w:color="auto" w:fill="FFFFFF"/>
          </w:tcPr>
          <w:p w:rsidR="00B41340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="00A94CE9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Default="00B41340" w:rsidP="007E0C18">
            <w:pPr>
              <w:rPr>
                <w:rFonts w:cs="Tahoma"/>
                <w:bCs/>
              </w:rPr>
            </w:pPr>
            <w:r w:rsidRPr="00B41340">
              <w:rPr>
                <w:rFonts w:cs="Tahoma"/>
                <w:bCs/>
              </w:rPr>
              <w:t>Идея</w:t>
            </w:r>
            <w:r>
              <w:rPr>
                <w:rFonts w:cs="Tahoma"/>
                <w:bCs/>
              </w:rPr>
              <w:t>:</w:t>
            </w:r>
          </w:p>
          <w:p w:rsidR="00B41340" w:rsidRPr="00B41340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bCs/>
                <w:color w:val="808080"/>
                <w:sz w:val="16"/>
                <w:szCs w:val="16"/>
              </w:rPr>
              <w:t>Какую идею должен содержать в себе образ логотипа</w:t>
            </w:r>
          </w:p>
        </w:tc>
        <w:tc>
          <w:tcPr>
            <w:tcW w:w="5832" w:type="dxa"/>
          </w:tcPr>
          <w:p w:rsidR="00B41340" w:rsidRPr="00D0483F" w:rsidRDefault="00B41340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40" w:type="dxa"/>
            <w:shd w:val="clear" w:color="auto" w:fill="FFFFFF"/>
          </w:tcPr>
          <w:p w:rsidR="008052E9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="00D0483F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DC4A34" w:rsidRDefault="008052E9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Слова наиболее подходящие стилистике </w:t>
            </w:r>
            <w:r w:rsidR="00B41340">
              <w:rPr>
                <w:rFonts w:cs="Tahoma"/>
                <w:color w:val="000000"/>
              </w:rPr>
              <w:t>логотипа</w:t>
            </w:r>
            <w:r w:rsidR="00C731E6" w:rsidRPr="00DC4A34">
              <w:rPr>
                <w:rFonts w:cs="Tahoma"/>
                <w:color w:val="000000"/>
              </w:rPr>
              <w:t>:</w:t>
            </w:r>
          </w:p>
          <w:p w:rsidR="008052E9" w:rsidRPr="00D0483F" w:rsidRDefault="008052E9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Пример: корпоративный, молодежный, авангардный, мягкий, теплый и тд.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40" w:type="dxa"/>
            <w:shd w:val="clear" w:color="auto" w:fill="FFFFFF"/>
          </w:tcPr>
          <w:p w:rsidR="002727AA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Тип подачи информации: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Корпоративный стиль, строгий стиль, развлекательный стиль, комплексное решение.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7054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40" w:type="dxa"/>
            <w:shd w:val="clear" w:color="auto" w:fill="FFFFFF"/>
          </w:tcPr>
          <w:p w:rsidR="002727AA" w:rsidRPr="00DC4A34" w:rsidRDefault="00C35AB7" w:rsidP="00DC4A34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1</w:t>
            </w:r>
            <w:r w:rsidR="002727AA"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40" w:type="dxa"/>
            <w:shd w:val="clear" w:color="auto" w:fill="FFFFFF"/>
          </w:tcPr>
          <w:p w:rsidR="002727AA" w:rsidRPr="00DC4A34" w:rsidRDefault="00C35AB7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</w:t>
            </w:r>
            <w:r w:rsidR="00552461">
              <w:rPr>
                <w:rFonts w:cs="Tahoma"/>
                <w:color w:val="000000"/>
              </w:rPr>
              <w:t>2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элементы: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Если есть нежелательные элементы, то так же укажите их.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D0483F" w:rsidRPr="00D0483F" w:rsidTr="00070543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540" w:type="dxa"/>
            <w:shd w:val="clear" w:color="auto" w:fill="FFFFFF"/>
          </w:tcPr>
          <w:p w:rsidR="00D0483F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D0483F" w:rsidRPr="00B41340" w:rsidRDefault="00D0483F" w:rsidP="008B6B7A">
            <w:pPr>
              <w:rPr>
                <w:rFonts w:cs="Tahoma"/>
                <w:color w:val="80808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Представьте, что </w:t>
            </w:r>
            <w:r w:rsidR="00B41340">
              <w:rPr>
                <w:rFonts w:cs="Tahoma"/>
                <w:color w:val="000000"/>
              </w:rPr>
              <w:t>логотип</w:t>
            </w:r>
            <w:r w:rsidRPr="00DC4A34">
              <w:rPr>
                <w:rFonts w:cs="Tahoma"/>
                <w:color w:val="000000"/>
              </w:rPr>
              <w:t xml:space="preserve"> музыкальное произведение.</w:t>
            </w:r>
            <w:r w:rsidRPr="00D0483F">
              <w:rPr>
                <w:rFonts w:cs="Tahoma"/>
                <w:color w:val="808080"/>
              </w:rPr>
              <w:br/>
            </w:r>
            <w:r w:rsidRPr="00B41340">
              <w:rPr>
                <w:rFonts w:cs="Tahoma"/>
                <w:color w:val="808080"/>
                <w:sz w:val="16"/>
                <w:szCs w:val="16"/>
              </w:rPr>
              <w:t>К какому жанру вы его отнесете?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Опера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Классика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Поп</w:t>
            </w:r>
          </w:p>
          <w:p w:rsid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Рок</w:t>
            </w:r>
          </w:p>
          <w:p w:rsidR="00D0483F" w:rsidRP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Электронная</w:t>
            </w:r>
          </w:p>
        </w:tc>
        <w:tc>
          <w:tcPr>
            <w:tcW w:w="5832" w:type="dxa"/>
          </w:tcPr>
          <w:p w:rsidR="00D0483F" w:rsidRPr="00D0483F" w:rsidRDefault="00D0483F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3F0CE3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4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F0CE3" w:rsidRPr="003F0CE3" w:rsidRDefault="003F0CE3" w:rsidP="00734D20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</w:rPr>
              <w:t>Название</w:t>
            </w:r>
          </w:p>
          <w:p w:rsidR="003F0CE3" w:rsidRPr="003F0CE3" w:rsidRDefault="003F0CE3" w:rsidP="00734D20">
            <w:pPr>
              <w:rPr>
                <w:rFonts w:cs="Tahoma"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>Какое текстовое содержание должно быть в логотипе? Пример: Перекресток,</w:t>
            </w:r>
            <w:r>
              <w:rPr>
                <w:rFonts w:cs="Tahoma"/>
                <w:bCs/>
                <w:color w:val="808080"/>
                <w:sz w:val="16"/>
                <w:szCs w:val="16"/>
                <w:lang w:val="en-US"/>
              </w:rPr>
              <w:t xml:space="preserve"> Sony </w:t>
            </w:r>
          </w:p>
        </w:tc>
        <w:tc>
          <w:tcPr>
            <w:tcW w:w="5832" w:type="dxa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2727AA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5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Приписка</w:t>
            </w:r>
          </w:p>
          <w:p w:rsidR="003F0CE3" w:rsidRDefault="003F0CE3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Слоган, сайт, сфера деятельности (одно на выбор) </w:t>
            </w:r>
          </w:p>
          <w:p w:rsidR="003F0CE3" w:rsidRPr="003F0CE3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Пример: интернет-магазин, лучшие товары,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www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yandex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B41340" w:rsidRDefault="00B41340" w:rsidP="007E0C18">
            <w:pPr>
              <w:rPr>
                <w:rFonts w:cs="Tahoma"/>
              </w:rPr>
            </w:pPr>
            <w:r w:rsidRPr="00B41340">
              <w:rPr>
                <w:rFonts w:cs="Tahoma"/>
              </w:rPr>
              <w:t>Примеры логотипов, которые нравятся</w:t>
            </w:r>
          </w:p>
          <w:p w:rsidR="00B41340" w:rsidRPr="00D0483F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7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B41340" w:rsidRDefault="00B41340" w:rsidP="00B41340">
            <w:pPr>
              <w:rPr>
                <w:rFonts w:cs="Tahoma"/>
              </w:rPr>
            </w:pPr>
            <w:r w:rsidRPr="00B41340">
              <w:rPr>
                <w:rFonts w:cs="Tahoma"/>
              </w:rPr>
              <w:t xml:space="preserve">Примеры логотипов, которые </w:t>
            </w:r>
            <w:r>
              <w:rPr>
                <w:rFonts w:cs="Tahoma"/>
              </w:rPr>
              <w:t xml:space="preserve">не </w:t>
            </w:r>
            <w:r w:rsidRPr="00B41340">
              <w:rPr>
                <w:rFonts w:cs="Tahoma"/>
              </w:rPr>
              <w:t>нравятся</w:t>
            </w:r>
          </w:p>
          <w:p w:rsidR="008052E9" w:rsidRPr="00D0483F" w:rsidRDefault="00B41340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40" w:type="dxa"/>
            <w:shd w:val="clear" w:color="auto" w:fill="FFFFFF"/>
          </w:tcPr>
          <w:p w:rsidR="00B41340" w:rsidRPr="00DC4A34" w:rsidRDefault="00B41340" w:rsidP="00A845A0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A845A0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Язык </w:t>
            </w:r>
            <w:r w:rsidR="00A54445"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Русский</w:t>
            </w:r>
          </w:p>
          <w:p w:rsidR="00B41340" w:rsidRPr="00B41340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Английский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Русский и английский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Другой</w:t>
            </w:r>
          </w:p>
        </w:tc>
        <w:tc>
          <w:tcPr>
            <w:tcW w:w="5832" w:type="dxa"/>
          </w:tcPr>
          <w:p w:rsidR="00B41340" w:rsidRPr="00D0483F" w:rsidRDefault="00B41340" w:rsidP="007E0C18">
            <w:pPr>
              <w:jc w:val="both"/>
              <w:rPr>
                <w:rFonts w:cs="Tahoma"/>
              </w:rPr>
            </w:pPr>
          </w:p>
        </w:tc>
      </w:tr>
      <w:tr w:rsidR="00A54445" w:rsidRPr="00D0483F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40" w:type="dxa"/>
            <w:shd w:val="clear" w:color="auto" w:fill="FFFFFF"/>
          </w:tcPr>
          <w:p w:rsidR="00A54445" w:rsidRPr="00DC4A34" w:rsidRDefault="00A54445" w:rsidP="004A267F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9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A54445" w:rsidRPr="00DC4A34" w:rsidRDefault="00A54445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A54445" w:rsidRPr="00D0483F" w:rsidRDefault="00A54445" w:rsidP="00A54445">
            <w:pPr>
              <w:rPr>
                <w:rFonts w:cs="Tahoma"/>
                <w:color w:val="808080"/>
              </w:rPr>
            </w:pPr>
            <w:r w:rsidRPr="00A54445">
              <w:rPr>
                <w:rFonts w:cs="Tahoma"/>
                <w:color w:val="808080"/>
                <w:sz w:val="16"/>
                <w:szCs w:val="16"/>
              </w:rPr>
              <w:t>Дополнительные пожелания к логотипу</w:t>
            </w:r>
          </w:p>
        </w:tc>
        <w:tc>
          <w:tcPr>
            <w:tcW w:w="5832" w:type="dxa"/>
          </w:tcPr>
          <w:p w:rsidR="00A54445" w:rsidRPr="00D0483F" w:rsidRDefault="00A54445" w:rsidP="004A267F">
            <w:pPr>
              <w:jc w:val="both"/>
              <w:rPr>
                <w:rFonts w:cs="Tahoma"/>
              </w:rPr>
            </w:pP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B41340" w:rsidRPr="00DC4A34" w:rsidRDefault="00B41340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7054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7054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</w:tbl>
    <w:p w:rsidR="004F5BD8" w:rsidRDefault="004F5BD8">
      <w:pPr>
        <w:rPr>
          <w:rFonts w:cs="Tahoma"/>
        </w:rPr>
      </w:pPr>
    </w:p>
    <w:p w:rsidR="00EA4810" w:rsidRDefault="00EA4810">
      <w:pPr>
        <w:rPr>
          <w:rFonts w:cs="Tahoma"/>
        </w:rPr>
      </w:pPr>
    </w:p>
    <w:p w:rsidR="00C35AB7" w:rsidRDefault="00C35AB7" w:rsidP="00C35AB7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Помните, что бриф служит документом, на основе которого составляется техническое задание. В последующем отклонения от технического задания, в рамках специальных пакетов услуг, не возможны.</w:t>
      </w:r>
    </w:p>
    <w:p w:rsidR="00D56AC4" w:rsidRDefault="00D56AC4" w:rsidP="00D56AC4">
      <w:pPr>
        <w:ind w:left="720"/>
        <w:rPr>
          <w:rFonts w:cs="Tahoma"/>
        </w:rPr>
      </w:pPr>
      <w:r>
        <w:rPr>
          <w:rFonts w:cs="Tahoma"/>
        </w:rPr>
        <w:t>Просим Вас давать максимально раскрытые ответы, а также при необходимости делать уточнения.</w:t>
      </w:r>
    </w:p>
    <w:p w:rsidR="00D56AC4" w:rsidRDefault="00D56AC4" w:rsidP="00D56AC4">
      <w:pPr>
        <w:ind w:left="720"/>
        <w:rPr>
          <w:rFonts w:cs="Tahoma"/>
        </w:rPr>
      </w:pPr>
    </w:p>
    <w:p w:rsidR="00EA4810" w:rsidRPr="00D0483F" w:rsidRDefault="00D56AC4" w:rsidP="00D7010B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  <w:r w:rsidR="00D7010B">
        <w:rPr>
          <w:rFonts w:cs="Tahoma"/>
        </w:rPr>
        <w:t>.</w:t>
      </w:r>
    </w:p>
    <w:sectPr w:rsidR="00EA4810" w:rsidRPr="00D0483F" w:rsidSect="00DC4A34">
      <w:footerReference w:type="even" r:id="rId8"/>
      <w:footerReference w:type="default" r:id="rId9"/>
      <w:pgSz w:w="11906" w:h="16838"/>
      <w:pgMar w:top="1134" w:right="746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B" w:rsidRDefault="001C6F0B" w:rsidP="00D02F6B">
      <w:r>
        <w:separator/>
      </w:r>
    </w:p>
  </w:endnote>
  <w:endnote w:type="continuationSeparator" w:id="0">
    <w:p w:rsidR="001C6F0B" w:rsidRDefault="001C6F0B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B" w:rsidRDefault="00D7010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10B" w:rsidRDefault="00D701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B" w:rsidRDefault="00D7010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D1E">
      <w:rPr>
        <w:rStyle w:val="a5"/>
        <w:noProof/>
      </w:rPr>
      <w:t>- 2 -</w:t>
    </w:r>
    <w:r>
      <w:rPr>
        <w:rStyle w:val="a5"/>
      </w:rPr>
      <w:fldChar w:fldCharType="end"/>
    </w:r>
  </w:p>
  <w:p w:rsidR="00D7010B" w:rsidRDefault="00D7010B" w:rsidP="00DC4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B" w:rsidRDefault="001C6F0B" w:rsidP="00D02F6B">
      <w:r>
        <w:separator/>
      </w:r>
    </w:p>
  </w:footnote>
  <w:footnote w:type="continuationSeparator" w:id="0">
    <w:p w:rsidR="001C6F0B" w:rsidRDefault="001C6F0B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070543"/>
    <w:rsid w:val="00162A0B"/>
    <w:rsid w:val="001C6F0B"/>
    <w:rsid w:val="00226812"/>
    <w:rsid w:val="0024058D"/>
    <w:rsid w:val="002727AA"/>
    <w:rsid w:val="002A13FF"/>
    <w:rsid w:val="002D07BB"/>
    <w:rsid w:val="003D6A68"/>
    <w:rsid w:val="003F0CE3"/>
    <w:rsid w:val="00431B31"/>
    <w:rsid w:val="00473835"/>
    <w:rsid w:val="004A267F"/>
    <w:rsid w:val="004A2D47"/>
    <w:rsid w:val="004D0C9F"/>
    <w:rsid w:val="004F5BD8"/>
    <w:rsid w:val="00552461"/>
    <w:rsid w:val="006A7150"/>
    <w:rsid w:val="00734D20"/>
    <w:rsid w:val="00752223"/>
    <w:rsid w:val="007E0C18"/>
    <w:rsid w:val="008052E9"/>
    <w:rsid w:val="008745C4"/>
    <w:rsid w:val="00884C4E"/>
    <w:rsid w:val="008B6B7A"/>
    <w:rsid w:val="0094314E"/>
    <w:rsid w:val="009B2DF0"/>
    <w:rsid w:val="00A136E9"/>
    <w:rsid w:val="00A54445"/>
    <w:rsid w:val="00A779BE"/>
    <w:rsid w:val="00A845A0"/>
    <w:rsid w:val="00A94CE9"/>
    <w:rsid w:val="00A96A38"/>
    <w:rsid w:val="00AB76B0"/>
    <w:rsid w:val="00B34B17"/>
    <w:rsid w:val="00B41340"/>
    <w:rsid w:val="00BA75B8"/>
    <w:rsid w:val="00C35AB7"/>
    <w:rsid w:val="00C731E6"/>
    <w:rsid w:val="00C802FA"/>
    <w:rsid w:val="00D02F6B"/>
    <w:rsid w:val="00D0483F"/>
    <w:rsid w:val="00D56AC4"/>
    <w:rsid w:val="00D7010B"/>
    <w:rsid w:val="00DA170A"/>
    <w:rsid w:val="00DC4A34"/>
    <w:rsid w:val="00DE2D1E"/>
    <w:rsid w:val="00E12A27"/>
    <w:rsid w:val="00EA4810"/>
    <w:rsid w:val="00F20286"/>
    <w:rsid w:val="00F908E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ООО "Современные Печатные Технологии"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Владимир Николаевич</cp:lastModifiedBy>
  <cp:revision>2</cp:revision>
  <dcterms:created xsi:type="dcterms:W3CDTF">2018-06-21T11:27:00Z</dcterms:created>
  <dcterms:modified xsi:type="dcterms:W3CDTF">2018-06-21T11:27:00Z</dcterms:modified>
</cp:coreProperties>
</file>